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1"/>
        <w:gridCol w:w="53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uratował wszystko to, co zabrali Amalekici. Uratował też Dawid swoje dwie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uratował wszystko to, co zabrali Amalekici. Uratował też swoje dwie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odzyskał wszystko, co zabrali Amalekici. Dawid uratował także swoje dwie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odjął Dawid wszystko, co byli pobrali Amalekitowie, i dwie żony swoje odjął też Dawid;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odjął Dawid wszytko, co byli zabrali Amalekitowie, i dwie żenie swe odjął.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odzyskał wszystko, co zabrali Amalekici. Dawid wyzwolił też swoje dwie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uratował Dawid wszystkich, których zagarnęli Amalekici, a także obie swoje żony wyratował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odzyskał wszystko, co zabrali Amalekici, odzyskał także obydwie swoje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odzyskał wszystko, co zabrali Amalekici. Odzyskał także obydwie swoje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[Tak] uratował Dawid wszystko, co zrabowali Amalekici. Uratował też obie swoje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відібрав все, що взяли Амаликіти, і відібрав обі свої жінки.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Dawid wyzwolił wszystko, co pobrali Amalekici; nadto Dawid wyzwolił też obie swoje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uwolnił Dawid wszystkich, których pojmali Amalekici, uwolnił też Dawid obie swoje żony.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2024-05-20T17:26:34Z</dcterms:modified>
</cp:coreProperties>
</file>