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kobiety, które w nim były, od najmłodszych po dorosłe, nikogo nie zabili, popędzili tylko z sobą i poszli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obecne w nim kobiety, od najmłodszych po dorosłe, nikogo jednak nie zabili, lecz zabrali ze sobą i ruszyli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zabrali do niewoli kobiety, które w nim były. Nikogo nie zabili, od najmniejszego aż do wielkiego, ale uprowadzili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 niewolę niewiasty, które były w nim; od najmniejszego aż do wielkiego, nie zabili nikogo, ale tylko pojmali, i odeszli drogą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w niewolą niewiasty z niego od namniejszego aż do wielkiego, a nie zabili nikogo, ale zawiedli z sobą i szli drogą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do niewoli kobiety, które w nim były, i wszystko od najmniejszego do największego, nie zabili jednak nikogo, lecz uprowadzili ze sobą i odeszli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do niewoli kobiety, które w nim były, małe i dorosłe, lecz nikogo nie zabili, tylko uprowadzili z sobą i odeszli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do niewoli kobiety, które w nim były, i wszystkich – od najmniejszego do największego. Nie zabili jednak nikogo, lecz tylko uprowadzili ich i poszli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do niewoli kobiety i wszystkich, którzy byli w mieście, od najmniejszego do największego. Nikogo nie zabili, lecz wszystkich uprowadzili i odmaszerowali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do niewoli kobiety i [wszystkich], którzy się tam znajdowali od najmłodszych do najstarszych. Nikogo nie zabijając uprowadzili ich i poszli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жінок і все, що в ньому, від малого аж до великого не забили, ні мужа ні жінку, але взяли в полон і відійшли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kobiety, które w nim były oraz zarówno małych, jak i dorosłych chłopców; nikogo jednak nie zabijali ale uprowadzili oraz odeszli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uprowadzili do niewoli kobiety oraz wszystkich, którzy w nim byli, od najmniejszego do największego. Nikogo nie uśmiercili, lecz ich uprowadzili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2024-05-20T12:38:24Z</dcterms:modified>
</cp:coreProperties>
</file>