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dwustu ludzi, którzy byli zbyt wyczerpani, aby podążać za Dawidem, tak że pozostawił ich nad potokiem Besor, oni wyszli na spotkanie Dawida i ludu, który z nim był. Dawid zbliżył się do tego ludu i zapytał ich o powodzenie.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2024-05-20T13:14:09Z</dcterms:modified>
</cp:coreProperties>
</file>