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różni* zawistni i niegodziwi spośród ludzi, którzy poszli z Dawidem, i mówili: Ponieważ nie poszli z nami, nie damy im nic z łupu, który uratowaliśmy. Niech każdy zabiera tylko swoją żonę, swoich synów i córki – i niech idą.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wszyscy (każdy w swoim rodzaju).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2024-05-20T16:42:37Z</dcterms:modified>
</cp:coreProperties>
</file>