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przyszedł do Siklag, wysłał (część) łupu starszym Judy, swoim bliźnim,* mówiąc: Oto błogosławieństwo z łupu wrogów JAHWE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MT: swojemu bliźniemu.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2024-05-20T13:15:27Z</dcterms:modified>
</cp:coreProperties>
</file>