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0"/>
        <w:gridCol w:w="1384"/>
        <w:gridCol w:w="6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Aroer, i dla was, którzy jesteście w Sifmot, i dla was, którzy jesteście w Esztemoa,*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15:48&lt;/x&gt;; &lt;x&gt;60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2024-05-20T14:14:09Z</dcterms:modified>
</cp:coreProperties>
</file>