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lud, który był z nim, podnieśli swój głos i płakali, aż w końcu nie mieli już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oraz ludzie, którzy z nim byli, wybuchli głośnym płaczem i płakali aż do utraty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swój głos i płakali, aż im zabrakło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podniósł Dawid, i lud, który był z nim, głos swój, i płakali, aż im siły do płaczu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podnieśli Dawid i lud, który był z nim, głosy swoje i płakali, aż łzy w nich ustały.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lud, który był przy nim, podnieśli głos i płakali tak długo, aż im brakło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wybuchnął Dawid i wojsko, które z nim było, głośnym płaczem, tak że im wreszcie nie stało łez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towarzyszący mu lud zaczęli głośno krzyczeć i płakali dopóki nie zabrakło im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jego towarzysze wybuchnęli głośnym płaczem i płakali aż do wyczerpania.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i lud, który z nim był, podnieśli wielki lament i płakali tak długo, aż im zabrakło sit do dalszego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Давид і його мужі свій голос і заплакали, аж доти доки не було в них сили далі 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wybuchnął głośnym płaczem, wraz z ludem, który mu towarzyszył, aż zabrakło im sił do płaczu.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i lud, który był z nim, podnieśli swój głos i płakali, aż nie mieli już sił do dalszego płaczu.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2024-05-20T12:42:40Z</dcterms:modified>
</cp:coreProperties>
</file>