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1"/>
        <w:gridCol w:w="1397"/>
        <w:gridCol w:w="6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oraz lud, który był z nim, podnieśli swój głos i płakali, aż w końcu nie mieli już sił do płaczu.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2024-05-20T13:11:29Z</dcterms:modified>
</cp:coreProperties>
</file>