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2"/>
        <w:gridCol w:w="1434"/>
        <w:gridCol w:w="6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też uprowadzone obie żony Dawida: Achinoam Jizreelitka i Abigail, żona po Nabalu, Karmelicie.*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25:42-43&lt;/x&gt;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2024-05-20T14:16:02Z</dcterms:modified>
</cp:coreProperties>
</file>