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zatem skrzynię Bożą do Ekronu. Gdy skrzynia Boża znalazła się w Ekronie, Ekronici zaczęli się burzyć: Dlaczego sprowadziliście do nas skrzynię Boga Izraela? Po to, by pozbawić życia nasz lud?!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A gdy arka Boga przybyła do Ekronu, Ekronici zawołali: Przynieśli do nas arkę Boga Izraela, aby zgładzić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Odesłali tedy skrzynię Bożą do Akkaronu; a gdy przyszła skrzynia Boża do Akkaronu, krzyczeli Akkarończycy, mówiąc: Przyprowadzono do nas skrzynię Boga Izraelskiego, aby nas wymordowano z 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skrzynię Bożą do Akkarona. A gdy przyszła skrzynia Boża do Akkaron, zawołali Akkarończycy, mówiąc: Przywieźli do nas skrzynię Boga Izraelskiego, aby nas pobiła i lud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Bożą do Ekronu. Gdy Arka Boża miała przybyć do Ekronu, zawołali jego mieszkańcy: Przynieśli mi Arkę Boga Izraela, aby mnie i lud mój oddać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dotarła do Ekronu, wołali Ekronici: Sprowadzili do nas Skrzynię Boga izraelskiego, aby pozbawić życia nas i lud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Kiedy Arka Boga przybyła do Ekronu, Ekronici wołali: Sprowadzili do nas Arkę Boga Izraela, by uśmiercić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odesłali Arkę Bożą do Ekronu. Ale kiedy arka przybyła do Ekronu, jego mieszkańcy zaczęli głośno wołać: „Sprowadzili do nas Arkę Boga Izraela, aby nas wszystkich wytracić!”.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Arkę Bożą do Ekronu. Gdy Arka Boża przybyła do Ekronu, zawołali Ekronici: - Przynieśli do mnie Arkę Boga izraelskiego, by zgładzić mnie i 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wysłali Arkę Boga do Ekronu. Ale gdy Arka Boga przybyła do Ekronu, Ekrończycy biadali, wołając: Sprowadzili mi Arkę Boga israelskiego, by wydać na śmierć mnie, wraz z 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prawdziwego Boga do Ekronu. A gdy tylko Arka prawdziwego Boga dotarła do Ekronu, Ekronici podnieśli krzyk, mówiąc: ”Przenieśli do mnie Arkę Boga Izraela, żeby uśmiercić mnie i mój lud!”ʼ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2024-04-30T17:59:46Z</dcterms:modified>
</cp:coreProperties>
</file>