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i zgromadzili wszystkich satrapów filistyńskich, i powiedzieli: Odeślijcie skrzynię Boga Izraela, niech wróci na swoje miejsce, aby nie uśmierciła nas ani naszego ludu!* W całym mieście doszło bowiem do popłochu (przed) śmiercią – ręka Boga ciążyła tam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tekście: nie uśmierciła mnie ani mojego ludu (w tłum. wzięto pod uwagę sens).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2024-04-30T14:39:19Z</dcterms:modified>
</cp:coreProperties>
</file>