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4"/>
        <w:gridCol w:w="1461"/>
        <w:gridCol w:w="6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Filistyni wzięli skrzynię Bożą,* wnieśli ją do domu Dagona** *** i ustawili ją obok Dagona.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skrzynię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Dagon : bóstwo czczone w Mezopotamii i pn Syrii (w Ebal, Mari, Emar i Ugarit); nazwa  pochodzi  od  ryby,  ziarna,  chmur  lub deszczu. W tekstach ugar. uważany za ojca Baala.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16:23&lt;/x&gt;; &lt;x&gt;130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2024-04-30T08:49:57Z</dcterms:modified>
</cp:coreProperties>
</file>