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Zaciążyła też ręka JAHWE na Aszdodczykach i niszczyła ich; uderzyła ich obrzękami odbytnicy* – w Aszdodzie i w jego granicach.**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Ręka JAHWE zaciążyła też na Aszdodczykach. Niszczyła ich w ten sposób, że w samym Aszdodzie i w jego okolicach ludzie zaczęli cierpieć na bolesne wrzody.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ręka JAHWE zaciążyła nad mieszkańcami Aszdodu i niszczyła ich. Ukarał ich wrzodami — zarówno Aszdod, jak i jego okolice.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była ciężka ręka Pańska nad Azotczany, a gubiła je; bo je zarażała wrzodami na zadnicach, w Azocie i w granicach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ręka PANSKA obciążyła się nad Azotczykami i gubił je. I zaraził na tajemnym miejscu zadnice Azota i granice jego. I wykipiały wsi i pola w pośrzodku onej krainy, i narodziło się myszy, i zstało się wielkie zamieszanie śmierci wielkiej w mieście.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Ręka Pańska zaciążyła nad mieszkańcami Aszdodu i przeraziła ich. Ukarał On guzami tak mieszkańców Aszdodu, jak i jego okolic.</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zaciążyła ręka Pana na Aszdodczykach; spowodował wśród nich zniszczenia i nawiedzał ich wrzodami odbytnicy w samym Aszdodzie i w jego granicach.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Ręka JAHWE dotknęła też mieszkańców Aszdod. Przeraził ich i ukarał wrzodami – zarówno mieszkańców Aszdod, jak i okolicy.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okazał również swoją moc mieszkańcom Aszdodu i przeraził ich. Ukarał guzami tak mieszkańców Aszdodu, jak i okolicy.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Ręka też Jahwe zaciążyła nad mieszkańcami Aszdodu: [Jahwe] zesłał plagi i pokarał ich wrzodami, zarówno Aszdod jak i jego okolicę.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тяжкою була господня рука на Азоті, і Він навів (зло) на них і кинулася на них хвороба в кораблях, і посеред їхньої країни розмножилися миші, і було велике замішання смерті в місті.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Natomiast na Aszdodejczykach zaciążyła ręka WIEKUISTEGO, zatrwożył ich oraz poraził opuchłymi guzami, zarówno Aszdod, jak i jego dzielnicę.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ręka JAHWE zaciążyła na Aszdodytach, i zaczął siać popłoch i razić ich guzkami krwawniczymi – Aszdod i jego terytoria.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obrzękami, ּ</w:t>
      </w:r>
      <w:r>
        <w:rPr>
          <w:rtl/>
        </w:rPr>
        <w:t>בָעֳפָלִים</w:t>
      </w:r>
      <w:r>
        <w:rPr>
          <w:rtl w:val="0"/>
        </w:rPr>
        <w:t xml:space="preserve"> : wrzodami, euf.?, wg MT qere perpetuum : hemoroidami, ּ</w:t>
      </w:r>
      <w:r>
        <w:rPr>
          <w:rtl/>
        </w:rPr>
        <w:t>בַּטְחֹרִ֔ ים</w:t>
      </w:r>
      <w:r>
        <w:rPr>
          <w:rtl w:val="0"/>
        </w:rPr>
        <w:t xml:space="preserve"> , co nawiązuje do aram. ozn. obrzęk odbytnicy. Istnieje pogląd, że chodzi o dżumę dymieniczą, objawiającą się wysoką gorączką, obrzękiem węzłów chłonnych i niewydolnością krążenia, por. &lt;x&gt;120 19:35&lt;/x&gt;; &lt;x&gt;290 37:36&lt;/x&gt; (&lt;x&gt;90 5:6&lt;/x&gt;L.).</w:t>
      </w:r>
    </w:p>
  </w:footnote>
  <w:footnote w:id="3">
    <w:p>
      <w:pPr>
        <w:pStyle w:val="FootnoteText"/>
      </w:pPr>
      <w:r>
        <w:rPr>
          <w:rStyle w:val="FootnoteReference"/>
        </w:rPr>
        <w:t>2)</w:t>
      </w:r>
      <w:r>
        <w:t xml:space="preserve"> </w:t>
      </w:r>
      <w:r>
        <w:t>Wg G: i zaciążyła ręka Pana na Azocie, i sprowadził im, i rozplenił im w statku, i w obrębie ich okręgu zaroiły się myszy, i doszło w mieście do wielkiego zamieszania (l. tumultu) z powodu śmierci, καὶ ἐβαρύνθη χεὶρ κυρίου ἐπὶ Ἄζωτον καὶ ἐπήγαγεν αὐτοῖς καὶ ἐξέζεσεν αὐτοῖς εἰς τὰς ναῦς καὶ μέσον τῆς χώρας αὐτῆς ἀνεφύησαν μύες καὶ ἐγένετο σύγχυσις θανάτου μεγάλη ἐν τῇ πόλει.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2024-04-30T10:48:20Z</dcterms:modified>
</cp:coreProperties>
</file>