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ci ludzie postąpili: Wzięli dwie karmiące krowy i zaprzęgli je do wozu, a ich cielęta zatrzymali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2024-04-28T08:14:16Z</dcterms:modified>
</cp:coreProperties>
</file>