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Bet-Szemeszyci żęli właśnie pszenicę w dolinie.* Gdy podnieśli swoje oczy i zobaczyli skrzynię, widząc (ją), ucieszyli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zatem  na  przełomie  maja i czerwca.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2024-04-27T16:56:19Z</dcterms:modified>
</cp:coreProperties>
</file>