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ludzie z Bet-Szemesz: Kto zdoła ostać się przed obliczem JAHWE, przed tym świętym Bogiem? I do kogo uda się (On) od nas?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2024-04-27T18:19:05Z</dcterms:modified>
</cp:coreProperties>
</file>