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posłańców do mieszkańców Kiriat-Jearim, mówiąc: Filistyni zwrócili skrzynię JAHWE, zejdźcie i wnieście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wyprawili posłańców do Kiriat-Jearim: Filistyni zwrócili skrzynię JAHWE — donosili. — Przyjdźcie do nas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posłańców do mieszkańców Kiriat-Jearim z wiadomością: Filistyni zwrócili arkę JAHWE. Przyjdźcie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wyprawili posły do obywateli Karyjatyjarym mówiąc: Przywrócili Filistynowie skrzynię Pańską; pójdźcie, przeprowadźcie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kogóż pójdzie od nas? I posłali posły do obywatelów Kariatiarim, mówiąc: Odwiedli Filistynowie skrzynię PANSKĄ, zstąpcie a odwieźcie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posłów do Kiriat-Jearim z zawiadomieniem: Filistyni oddali Arkę Pańską. Przybywajcie i weźcie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tedy posłańców do mieszkańców Kiriat-Jearim z wieścią: Filistyńczycy zwrócili Skrzynię Pańską, przyjedźcie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wyprawili posłańców do mieszkańców Kiriat-Jearim z wiadomością: Filistyni oddali Arkę JAHWE. Przyjdźcie i weźcie ją do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wysłać posłów do mieszkańców Kiriat-Jearim z wiadomością: „Filistyni zwrócili Arkę JAHWE. Przyjdźcie więc i zabierzcie ją do siebie!”.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zatem posłańców do mieszkańców Kirjat-Jearim, by donieśli: - Filistyni zwrócili Arkę Jahwe! Przyjdźcie i zabierzcie ją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вістунів до тих, що живуть в Каріатіарімі, кажучи: Чужинці повернули господний кивот. Прийдіть і понесіть його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wyprawili posłów do mieszkańców Kirjath Jearym, mówiąc: Pelisztini z powrotem sprowadzili Arkę WIEKUISTEGO; zejdźcie oraz 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wyprawili posłańców do mieszkających w Kiriat-Jearim, mówiąc: ”Filistyni zwrócili Arkę JAHWE. Przyjdźcie. Zabierzcie ją do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2024-04-27T23:15:06Z</dcterms:modified>
</cp:coreProperties>
</file>