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dalej: A jaka ma być ta ofiara za przewinienie, którą mamy dołączyć? Ma odpowiadać liczbie rządców filistyńskich — usłyszeli — to znaczy powinno to być pięć złotych wyobrażeń bolesnych wrzodów i pięć złotych myszy,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was i waszych rządców dotknęła ta sama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Jaką ofiarę za grzech mamy mu złożyć? Odpowiedzieli: Według liczby książąt filistyńskich pięć wrzodów złotych i pięć myszy złotych. Ta sama bowiem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Jakaż będzie ofiara za przewinienie, którą jej oddać mamy? Odpowiedzieli: Według liczby książąt Filistyńskich pięć złotych zadnic i pięć złotych myszy; albowiem jednaka jest plaga na was wszystkich, i na książęta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A cóż jest, co jej za występek oddać mamy? I odpowiedzieli oni: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się: Jakiż dar mamy złożyć? Odpowiedzieli: Według liczby władców filistyńskich pięć guzów złotych i pięć myszy złotych, ta sama bowiem plaga dotknęła was, jak i waszych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Jaką ofiarę zadośćuczynienia powinniśmy Mu złożyć? Odpowiedzieli: Odpowiednio do liczby książąt filistyńskich pięć złotych wrzodów i pięć złotych myszy, ponieważ ta sama plaga dotknęła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jaki dar mamy Mu złożyć na wynagrodzenie?” - pytali Filistyni. Kapłani i wróżbici odrzekli: „Zgodnie z liczbą książąt filistyńskich, ofiarujcie pięć przedmiotów ze złota wyobrażających guzy i pięć myszy ze złota, ponieważ jedna i ta sama plaga dotknęła was wszystkich,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Zapytali: - Jaką ofiarę przebłagalną winniśmy Mu złożyć? Odpowiedzieli: - Według liczby książąt filistyńskich pięć wrzodów złotych i pięć złotych myszy, gdyż jednakowa plaga [dotknęła]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Що віддамо йому за муки? І сказали: За числом сатрапів чужинців пять золотих сидінь, бо провина у вас і ваших князях і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rzekli: ”Jaki dar ofiarny za przewinienie mamy mu zwrócić?” Odpowiedzieli: ”Według liczby filistyńskich władców sojuszniczych – pięć złotych guzków krwawniczych i pięć złotych skoczków, bo każdy spośród was i waszych władców sojuszniczych ma tę samą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2024-04-28T08:36:56Z</dcterms:modified>
</cp:coreProperties>
</file>