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czynili to Egipcjanie i faraon! Czy, podobnie jak oni, chcecie wypuścić ich dopiero wtedy, gdy potraktuje was równie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zatwardzacie swoje serca tak, jak Egipcjanie i faraon zatwardzali swoje serca?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gdy czynił wśród nich cudowne rzeczy, wypuścili ich, aby 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obciążacie serce wasze, jako obciążali Egipczanie i Farao serce swoje? izaż nie dopiero, gdy dziwne rzeczy nad nimi czynił wypuścili je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ociążacie serca wasze, jako ociążał Egipt i Farao serce swoje? Aza nie potym jako skarany jest, dopiero wypuścił je,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upieracie się w sercach waszych tak, jak upierali się Egipcjanie i faraon? Czy nie pozwolili im odejść dopiero wtedy, gdy ich [Pan] ukarał?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znieczulacie wasze serca tak, jak Egipcjanie i faraon znieczulili swoje serca? Czyż nie jest tak, że dopiero gdy się z nimi rozprawił, wypuścili ich, więc ci mogli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czynicie twardymi swoje serca, tak jak twardymi uczynili je Egipcjanie i faraon? Czy nie okazał wobec nich mocy, tak że w końcu wypuścili Izraelitów, pozwalając im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oporni jak oporni byli Egipcjanie i ich faraon! Przypomnijcie sobie, jak ich przygniótł swoją potęgą, aż wypuścili Izraelitów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mielibyście zatwardzać serce wasze, jak zatwardzili serce Egipcjanie i faraon? Gdy [Bóg] ich przymusił, pozwolono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тяжкими робите ваші серця, так як тяжким вчинив єгиптянин і Фараон своє серце? Чи не відіслали їх коли наглумився з них, і вони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mielibyście uczynić twardym wasze serce, tak jak zatwardzili swe serce Micraimczycy oraz faraon? Przecież kiedy się z nimi rozprawił – puścili ich, po czym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mielibyście znieczulić swe serce, tak jak Egipt i faraon znieczulili swe serce? Czyż nie dopiero wtedy, gdy On ich surowo potraktował, odprawili tamtych, tak iż odeszli?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2024-04-27T21:56:09Z</dcterms:modified>
</cp:coreProperties>
</file>