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jeden nowy wóz i dwie karmiące krowy, na których jeszcze nie było jarzma, zaprzęgnijcie te krowy do wozu, lecz ich cielęta odprowadźcie od nich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2024-04-27T18:27:42Z</dcterms:modified>
</cp:coreProperties>
</file>