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patrzcie: Jeśli pojedzie ku swojej granicy drogą na Bet-Szemesz,* ** to On wyrządził nam to wielkie nieszczęście, a jeśli nie, to będziemy wiedzieli, że to nie Jego ręka nas dotknęła, ale że był to dla nas przypadek.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jednak zwróćcie uwagę: Jeśli skrzynia pojedzie ku swoim stronom drogą na Bet-Szemesz, będzie to oznaczało, że to On wyrządził nam to wielkie nieszczęście. Jeśli nie, to będziemy wiedzieli, że to nie Jego ręka nas dotknęła, ale że był to po prostu przypadek.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patrzcie — jeśli pojedzie drogą własnej granicy do Bet-Szemesz,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wyrządził nam to wielkie zło. Lecz jeśli nie, to będziemy wiedzieli, że to nie jego ręka nas dotknęła,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nas spotkało, było przypadkiem.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patrzajcie, jeźli drogą granic swych pójdzie do Betsemes, tedyć on na nas dopuścił to wielkie złe; a jeźliż nie, tedy poznamy, że nie ręka jego dotknęła się nas, ale to z trafunku przyszło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patrzyć będziecie: a jeśli drogą granic swych pójdzie ku Betsames, on nam to wielkie złe uczynił, lecz jeśli nie, poznamy, że nie jego ręka dotknęła nas, ale się z przygody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Zwrócicie jednak uwagę na to: jeżeli skieruje się ona do swego kraju, to jest do Bet-Szemesz, wiedzcie, że to On sprowadził na nas nieszczęście, a jeśli nie, to będziemy wiedzieli, że nie Jego ręka nas dotknęła, a to, co się stało, było przypadkiem.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baczcie! Jeżeli pojedzie w swoje strony drogą wzwyż ku Bet-Szemesz, to On wyrządził nam to wielkie zło. Jeżeli zaś nie, to będziemy wiedzieć, że to nie jego ręka nas dotknęła, ale że był to dla nas przypadek.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zobaczycie: Jeżeli pojedzie drogą ku swemu terytorium do Bet-Szemesz, to znaczy, że On sprowadził na nas to wielkie nieszczęście. Jeżeli nie, to będziemy wiedzieć, że to nie Jego ręka nas dotknęła, a to, co się nam przydarzyło, było przypadkiem.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patrzcie uważnie: jeżeli krowy pójdą do kraju Izraela w kierunku Bet-Szemesz, będzie jasne, że to Bóg Izraela sprowadził na nas te wielkie nieszczęścia. A jeśli nie pójdą w tym kierunku, będziemy wiedzieć, że to nie Jego potęga nas uciskała, lecz zdarzyło się to nam przez przypadek”.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zobaczycie: jeśli [wóz] pójdzie drogą graniczną w stronę Bet-Szemesz, to On [Jahwe] był sprawcą waszego wielkiego nieszczęścia; jeśli nie, to będziemy wiedzieli, że nie Jego ręka nas dotknęła, ale przypadkiem nam się to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побачите, якщо піде до Ветсамуса в дорогу своїх околиць, він вчинив нам це велике зло і якщо ні, і пізнаємо що не його рука доторкається до нас, але нам притрапився цей припадок.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uważajcie – jeśli pociągnie drogą ku swej granicy, do Beth Szemesz, wtedy ona nam sprawiła tą wielką klęskę; zaś jeśli nie – wtedy będziemy wiedzieli, że nie jej moc nas dotknęła; a to, co nam się stało – zrządził przypadek.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patrzcie: jeżeli wyjedzie na drogę do swego terytorium, ku Bet-Szemesz, to on wyrządził nam to wielkie zło; a jeśli nie, poznamy, że to nie jego ręka nas dotknęła; spotkało nas to przypadkiem”.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Tell el-Rumeileh, ok. 20 km na zach od Jerozolimy, &lt;x&gt;90 6:9&lt;/x&gt;L.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15:10&lt;/x&gt;; &lt;x&gt;60 21:16&lt;/x&gt;; &lt;x&gt;70 1:33&lt;/x&gt;; &lt;x&gt;130 6:44&lt;/x&gt;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2024-04-27T19:11:36Z</dcterms:modified>
</cp:coreProperties>
</file>