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z Beniamina* imieniem Kisz,** syn Abiela, syna Serora, syna Bekorata, syna Afiacha, Beniaminity – dzielny wojownik.***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plemieniu Beniamina był zaś pewien człowiek. Miał na imię Kisz.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synem Abiela, który był synem Serora, a ten synem Bekorata, który był synem Afiacha, Beniaminity. Kisz był dzielnym wojownikiem.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człowiek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Beniamina, któremu na imię było Kisz — syn Abiela, syna Cerora, syna Bekorata, syna Afiacha, Beniaminita, dzielny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mąż z pokolenia Benjamin, którego imię było Cys, syn Abijelów, syna Seror, syna Bechorat, syna Afija, syna męża Jemini, duży w 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mąż z pokolenia Beniaminowego, imieniem Cis, syn Abiel, syna Seror, syna Bechorat, syna Afia, syna męża Jemini, siłą duży.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dzielny wojownik z rodu Beniamina - a na imię mu było Kisz, syn Abiela, syna Serora, syna Bekorata, syna Afijacha, syna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mąż z plemienia Beniamina, któremu na imię było Kisz, syn Abiela, syna Serora, syna Bechorata, syna Afiacha, Beniaminity, mąż dzielny.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dzielny człowiek z plemienia Beniamina o imieniu Kisz. Był on synem Abiela, syna Serora, syna Bekorata, syna Afiacha, Beniaminity.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czasach żył w kraju Beniamina pewien znamienity człowiek, któremu było na imię Kisz. Był on synem Abiela, wnukiem Serora, prawnukiem Bekorata, praprawnukiem Afiacha.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mąż z pokolenia Beniamina imieniem Kisz, syn Abiela, syna Cerora, syna Bekorata, syna Afiacha, z pokolenia Beniamina, dzielny wojownik.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чоловік з синів Веніямина, і імя його Кіс, син Авіїла, сина Сареда, сина Вахіра, сина Афека, сина мужа Ємінея (веніямина), муж сильний.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także pewien mąż z Binjamina, dzielny rycerz imieniem Kisz, syn Abiela, syna Cerora, syna Bechoratha, syna Afiacha, syna Binjaminity.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pewien mąż z Beniamina, imieniem Kisz, syn Abiela, syna Cerora, syna Bechorata, syna Afiacha, Beniaminita, mąż bardzo zamożny.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Beniamina, wg ketiw : </w:t>
      </w:r>
      <w:r>
        <w:rPr>
          <w:rtl/>
        </w:rPr>
        <w:t>מִּבִן־יָמִין</w:t>
      </w:r>
      <w:r>
        <w:rPr>
          <w:rtl w:val="0"/>
        </w:rPr>
        <w:t xml:space="preserve"> ; wg qere : </w:t>
      </w:r>
      <w:r>
        <w:rPr>
          <w:rtl/>
        </w:rPr>
        <w:t>מִּבִנְיָמִין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Kisz, </w:t>
      </w:r>
      <w:r>
        <w:rPr>
          <w:rtl/>
        </w:rPr>
        <w:t>קִיׁש</w:t>
      </w:r>
      <w:r>
        <w:rPr>
          <w:rtl w:val="0"/>
        </w:rPr>
        <w:t xml:space="preserve"> (qisz), od ak. dar.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dzielny wojownik, </w:t>
      </w:r>
      <w:r>
        <w:rPr>
          <w:rtl/>
        </w:rPr>
        <w:t>חָיִל ּגִּבֹור</w:t>
      </w:r>
      <w:r>
        <w:rPr>
          <w:rtl w:val="0"/>
        </w:rPr>
        <w:t xml:space="preserve"> , zob. &lt;x&gt;70 6:12&lt;/x&gt;;&lt;x&gt;70 11:1&lt;/x&gt;; lub: człowiek bogaty, zob. &lt;x&gt;80 2:1&lt;/x&gt;; &lt;x&gt;120 15:20&lt;/x&gt;.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2024-04-28T01:03:05Z</dcterms:modified>
</cp:coreProperties>
</file>