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Beniamina* imieniem Kisz,** syn Abiela, syna Serora, syna Bekorata, syna Afiacha, Beniaminity – dzielny wojownik.***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Beniamina, wg ketiw : </w:t>
      </w:r>
      <w:r>
        <w:rPr>
          <w:rtl/>
        </w:rPr>
        <w:t>מִּבִן־יָמִין</w:t>
      </w:r>
      <w:r>
        <w:rPr>
          <w:rtl w:val="0"/>
        </w:rPr>
        <w:t xml:space="preserve"> ; wg qere : </w:t>
      </w:r>
      <w:r>
        <w:rPr>
          <w:rtl/>
        </w:rPr>
        <w:t>מִּבִנְיָמִין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Kisz, </w:t>
      </w:r>
      <w:r>
        <w:rPr>
          <w:rtl/>
        </w:rPr>
        <w:t>קִיׁש</w:t>
      </w:r>
      <w:r>
        <w:rPr>
          <w:rtl w:val="0"/>
        </w:rPr>
        <w:t xml:space="preserve"> (qisz), od ak. dar.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dzielny wojownik, </w:t>
      </w:r>
      <w:r>
        <w:rPr>
          <w:rtl/>
        </w:rPr>
        <w:t>חָיִל ּגִּבֹור</w:t>
      </w:r>
      <w:r>
        <w:rPr>
          <w:rtl w:val="0"/>
        </w:rPr>
        <w:t xml:space="preserve"> , zob. &lt;x&gt;70 6:12&lt;/x&gt;;&lt;x&gt;70 11:1&lt;/x&gt;; lub: człowiek bogaty, zob. &lt;x&gt;80 2:1&lt;/x&gt;; &lt;x&gt;120 15:20&lt;/x&gt;.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2024-04-28T04:57:42Z</dcterms:modified>
</cp:coreProperties>
</file>