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(one) odezwały się do nich i powiedziały: Jest! Zaraz będzie przed tobą! Pośpiesz się więc teraz, gdyż dziś przyszedł do miasta, bo dziś (będzie) ofiara dla ludu na wzgórzu.*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 dziś  lud  będzie  miał  ofiarę  na wzgórzu.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2024-04-28T10:55:15Z</dcterms:modified>
</cp:coreProperties>
</file>