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2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wyjawił* Samuelowi na jeden dzień przed przyjściem Saula: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przekazał mu na dzień przed przyjściem Saula: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wyjawił Samuelowi na dzień przed przybyciem Saula, mówiąc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objawił był Samuelowi dzień przedtem, niźli Saul przyszedł,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objawił był ucho Samuelowe dzień przedtym, niżli Saul przyszedł,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objawił Samuelowi na dzień przed przybyciem do niego Saula, mówiąc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objawił Samuelowi na dzień przed przyjściem Saula, mówiąc doń: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przed przybyciem Saula JAHWE objawił Samuelowi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dzień przed przyjściem Saula JAHWE objawił się Samuelowi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objawił tajemnie Samuelowi poprzedniego dnia, przed przybyciem Saula,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відкрив ухо Самуїла один день скорше ніж ввійшов до нього Саул,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jeden dzień przed przybyciem Saula, WIEKUISTY objawił Samuelowi, jak następuje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 przeddzień przybycia Saula wyjawił Samuelowi,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wyjawił, </w:t>
      </w:r>
      <w:r>
        <w:rPr>
          <w:rtl/>
        </w:rPr>
        <w:t>אֶת־אֹזֶן ּגָלָה</w:t>
      </w:r>
      <w:r>
        <w:rPr>
          <w:rtl w:val="0"/>
        </w:rPr>
        <w:t xml:space="preserve"> , idiom: odsłonił ucho, tj. powiedział na ucho, szepnął do ucha : między Bogiem a ludźmi, zob. &lt;x&gt;100 7:27&lt;/x&gt;; &lt;x&gt;220 33:16&lt;/x&gt;;&lt;x&gt;220 36:10&lt;/x&gt;, 15; między ludźmi, zob. &lt;x&gt;90 20:2&lt;/x&gt;, 12, 13;&lt;x&gt;90 22:8&lt;/x&gt;,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2024-04-28T13:19:04Z</dcterms:modified>
</cp:coreProperties>
</file>