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Samuel zobaczył Saula, JAHWE mu podpowiedział: Oto człowiek, o którym ci powiedziałem: Ten zapanuje w moim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zapanuje w moim ludzie, </w:t>
      </w:r>
      <w:r>
        <w:rPr>
          <w:rtl/>
        </w:rPr>
        <w:t>יַעְצֹר ּבְעַּמִי זֶה</w:t>
      </w:r>
      <w:r>
        <w:rPr>
          <w:rtl w:val="0"/>
        </w:rPr>
        <w:t xml:space="preserve"> , lub: ten okiełzna mój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2024-04-27T17:54:59Z</dcterms:modified>
</cp:coreProperties>
</file>