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zeszli ze wzgórza do miasta, rozmawiał* z Saulem na dachu.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pościelili Saulowi na domu, διέστρωσαν τῷ Σαουλ ἐπὶ τῷ δώματι.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2024-04-28T14:35:23Z</dcterms:modified>
</cp:coreProperties>
</file>