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wstali o świcie, Samuel zawołał do Saula, który nocował na dachu: Wstań, bo chcę cię wyprawić. Saul wstał i wyszli obaj, on i Samuel,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 rano. I gdy zaczęło świtać, Samuel zawołał Saula na dach, mówiąc: Wstań, a wyprawię cię. Saul wstał więc i obaj wyszli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bardzo rano. I stało się, gdy się poczęło rozedniewać, zawołał Samuel Saula na dach, mówiąc: Wstań, a odprawię cię; wstawszy tedy Saul, wyszli obaj z domu,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wstali i już dniało, wezwał Samuel Saula na sali, mówiąc: Wstań, i odprawię cię. I wstał Saul, i wyszli oba, to jest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gdy wschodziła zorza. Samuel obudził Saula na tarasie, mówiąc: Wstań, abym cię w drogę wyprawił. Saul więc wstał i wyszli z domu obaj, on i Samuel.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wzeszła zorza poranna, zawołał Samuel na Saula śpiącego na dachu, mówiąc: Wstań a odprawię cię. I wstał Saul, i wyszli obaj, on i Samuel,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o świcie, Samuel wezwał Saula przebywającego na dachu: Wstań, wyprawię cię! Saul wstał i wyszedł wraz z Samuelem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ułożył się tam do snu. Nazajutrz wczesnym rankiem Samuel udał się do Saula na taras i rzekł: „Wstań, bo chcę cię odprawić”. Saul więc wstał i wyszli obaj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rano. Gdy wschodziła jutrzenka, Samuel zawołał na Saula [spoczywającego] na dachu: - Wstań, odprowadzę cię. Wstał więc Saul i obaj, on i Samuel, wyszli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спав. І сталося коли прийшов ранок, і покликав Самуїл Саула на крівлі, кажучи: Встань, і відішлю тебе. І встав Саул, і вийшов надвір він і Самуїл.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wcześnie wstał, gdy wzeszła poranna zorza i Samuel rozbudził Saula na dachu, mówiąc: Wstań, abym cię odprowadził. Wtedy Saul wstał i obydwaj wyszli na ulicę – on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wcześnie, a gdy tylko nastał świt. Samuel zawołał do Saula, będącego na dachu domu, i rzekł: ”Wstawaj, bym cię mógł odprawić”. Saul więc wstał i obaj, on i Samuel, wyszli na dwór.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2024-04-28T09:50:34Z</dcterms:modified>
</cp:coreProperties>
</file>