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wstali wcześnie rano, kiedy wschodziła zorza, zawołał Samuel na Saula (nocującego) na dachu: Wstań, a wyprawię cię (w drogę). Saul wstał i wyszli obaj, on i Samuel,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2024-04-28T09:34:55Z</dcterms:modified>
</cp:coreProperties>
</file>