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zeszli do granicy miasta, Samuel powiedział do Saula: Powiedz słudze, aby przeszedł przed nami i odszedł, ty zaś zatrzymaj się na chwilę, a wyjawię ci Słowo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zeszli do granic miasta, Samuel powiedział do Saula: Powiedz słudze, by nas wyprzedził i odszedł nieco dalej, ty zaś zatrzymaj się na chwilę, wyjawię ci Słowo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schodzili ku granicy miasta, Samuel odezwał się do Saula: Powiedz słudze, aby poszedł przed nami. I gdy ten poszedł,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dodał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Ty zaś zatrzymaj się na chwilę, abym ci oznajmił słowo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schodzili ku końcowi miasta, rzekł Samuel do Saula: Rzecz słudze, aby szedł przed nami, i szedł; a ty pozostań trochę, żeć opowiem słowo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schodzili na końcu miasta, Samuel rzekł do Saula: Rzecz słudze, że pójdzie przed nami i minie, a ty pozostań trochę, żeć opowiem słowo Pańskie.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schodzili ku granicy miasta, Samuel odezwał się do Saula: Powiedz chłopcu, aby poszedł przed nami. A gdy ten poszedł, [powiedział]: Zatrzymaj się teraz, bym ci oznajmił słowo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zeszli ku granicy miasta, rzekł Samuel do Saula: Powiedz słudze, aby szedł przed nami, a gdy pójdzie, ty zatrzymaj się na chwilę, a ja ci wyjawię słowo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schodzili do granic miasta, Samuel powiedział do Saula: Każ słudze iść przed nami. A gdy on poszedł, dodał: Zatrzymaj się na chwilę, przekażę ci Boże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zbliżali się do rogatek miasta, Samuel powiedział Saulowi: „Rozkaż twojemu słudze, aby poszedł przed nami”. A kiedy sługa się oddalił, Samuel rzekł: „Zatrzymaj się na chwilę, abym ci przekazał słowo Boże”.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zeszli do granicy miasta, Samuel rzekł do Saula: - Powiedz słudze, by poszedł przed nami. Ty zaś zostań teraz, abym ci oznajmił słowo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вони сходили до часті міста і сказав Самуїл Саулові: Скажи слузі і хай іде пред нами, і ти стань сьогодні і послухай боже слово.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tak schodzili ku krańcowi miasta, Samuel powiedział do Saula: Powiedz słudze, aby poszedł przed nami; a kiedy odszedł, rzekł: Zaś ty się teraz zatrzymaj, bym ci objawił słowo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schodzili skrajem miasta. Samuel rzekł do Saula: ”Powiedz słudze, żeby nas wyprzedził” – ten więc ich wyprzedził – ”a ty zatrzymaj się teraz, bym ci dał usłyszeć słowo Boże”.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2024-04-28T07:47:56Z</dcterms:modified>
</cp:coreProperties>
</file>