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ziemi Suf,* Saul powiedział do swojego sługi, który z nim był: Chodźmy i zawróćmy, aby mój ojciec nie przestał (martwić się) o oślice, a zaczął martwić się o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 : pd Efraim, niedaleko terytoriów Ramy Beniaminickiej (&lt;x&gt;90 1:19&lt;/x&gt;).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2024-04-27T14:57:19Z</dcterms:modified>
</cp:coreProperties>
</file>