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w Izraelu tak mawiał każdy, gdy szedł szukać (rady) Boga: Chodźmy i pójdźmy do widzącego!* Bo dzisiejszy prorok** nazywany był wcześniej widzącym.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widzącego, </w:t>
      </w:r>
      <w:r>
        <w:rPr>
          <w:rtl/>
        </w:rPr>
        <w:t>רֹאֶה</w:t>
      </w:r>
      <w:r>
        <w:rPr>
          <w:rtl w:val="0"/>
        </w:rPr>
        <w:t xml:space="preserve"> (ro’eh), βλέπων, zob. &lt;x&gt;130 9:22&lt;/x&gt;;&lt;x&gt;130 26:28&lt;/x&gt;;&lt;x&gt;130 29:29&lt;/x&gt;; &lt;x&gt;140 16:7-10&lt;/x&gt;; &lt;x&gt;290 30:10&lt;/x&gt;.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prorok, </w:t>
      </w:r>
      <w:r>
        <w:rPr>
          <w:rtl/>
        </w:rPr>
        <w:t>נָבִיא</w:t>
      </w:r>
      <w:r>
        <w:rPr>
          <w:rtl w:val="0"/>
        </w:rPr>
        <w:t xml:space="preserve"> (nawi’), od ak. nabu, czyli: nazywać, wzywać; może mieć sens czynny, tj. mówca, herold, kaznodzieja, lub – bardziej prawdopodobne – bierny, czyli: powołany, &lt;x&gt;90 9:9&lt;/x&gt; L, προφήτην, czyli: zapowiadacz.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2024-04-28T18:43:23Z</dcterms:modified>
</cp:coreProperties>
</file>