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5"/>
        <w:gridCol w:w="51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― Bóg ― dwie latarnie ― duże, ― latarnię ― większą do rządzenia ― dniem i ― latarnię ― mniejszą do rządzenia ― nocą, i ― 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utworzył dwa wielkie światła: światło większe, aby rządziło dniem, i światło mniejsze, aby rządziło nocą. (Utworzył) również gwiazdy.*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utworzył dwa wielkie światła: większe, aby rządziło dniem, i mniejsze, aby rządziło nocą. Utworzył On również 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uczynił dwa wielkie światła: światło większe, aby rządziło dniem, i światło mniejsze, aby rządziło nocą, oraz 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Bóg dwa światła wielkie: światło większe, aby rządziło dzień, a światło mniejsze, aby rządziło noc, i 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Bóg dwie świetle wielkie: światło więtsze, aby rządziło dzień, i światło mniejsze, aby rządziło noc; i 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uczynił dwa duże ciała jaśniejące: większe, aby rządziło dniem, i mniejsze, aby rządziło nocą, oraz 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Bóg dwa wielkie światła: większe światło, aby rządziło dniem, i mniejsze światło, aby rządziło nocą, oraz 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uczynił więc dwa wielkie światła: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wielkie światło, żeby rządziło dniem, i małe światło, aby rządziło nocą,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Bóg dwa wielkie światła: światło większe, aby rządziło dniem, i światło mniejsze, aby rządziło nocą, oraz 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więc Bóg dwa wielkie, jasne światła: światło większe, aby panem było dnia ,i światło mniejsze, by panem było nocy; a także i 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uczynił Bóg dwa ogromne światła - większe światło, aby rządziło dniem i mniejsze światło, aby rządziło nocą. I gwiazdy.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створив Бог два великі світила, велике світило на володіння днем і менше світило на володіння ніччю і звізди.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utworzył dwa wielkie światła: Większe światło dla panowania dniem i mniejsze światło dla panowania nocą, oraz 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przystąpił do uczynienia dwóch wielkich źródeł światła: większego źródła światła, by panowało nad dniem, i mniejszego źródła światła, by panowało nad nocą, a także gwiazd.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4:19&lt;/x&gt;; &lt;x&gt;230 136:9&lt;/x&gt;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2024-04-24T23:57:44Z</dcterms:modified>
</cp:coreProperties>
</file>