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9"/>
        <w:gridCol w:w="4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rządziły ― dniem i ― nocą i oddzielały spośród środka ― światło i spośród środka ― ciemność.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rządziły dniem i nocą, i oddzielały światło od ciemności – i zobaczył Bóg, że to jest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2024-04-27T04:56:20Z</dcterms:modified>
</cp:coreProperties>
</file>