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0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zwierzęta morskie ― wielkie i wszelkie dusze żyjące pełzające co wyprowadził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wody według rodzajów ich i wszelkie ptactwo skrzydlate według rodzajów.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stworzył Bóg wielkie potwory* i wszelkie ruszające się żywe istoty, którymi – stosownie do ich rodzajów – zaroiły się wody. I wszelkie skrzydlate ptactwo według jego rodzaju – i uznał to Bóg za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stworzył Bóg wielkie potwory i przeróżne pełzające istoty. Nimi — stosownie do ich rodzajów — zapełniły się wody. Stworzył też istoty skrzydlate stosownie do ich rodzajów — i uznał to Bóg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stworzył wielkie wieloryby i wszelkie pływające istoty żywe, które hojnie wydały wody, według ich rodzaju oraz wszelkie ptactwo skrzydlate według jego rodzaju.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wieloryby wielkie, i wszelką duszę żywiącą płazającą się, którą hojnie wywiodły wody, według rodzaju ich; i wszelkie ptactwo skrzydlaste, według rodzaju ich;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wieloryby wielkie i wszelką duszę żywiącą i ruszającą się, którą wywiodły wody według rodzaju ich, i wszelkie ptastwo według rodzaju jego. I widział Bóg, iż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stworzył Bóg wielkie potwory morskie i wszelkiego rodzaju pływające istoty żywe, którymi zaroiły się wody, oraz wszelkie ptactwo skrzydlate różnego rodzaju. Bóg, widząc, że były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wielkie potwory i wszelkie żywe, ruchliwe istoty, którymi zaroiły się wody, według ich rodzajów, nadto wszelkie ptactwo skrzydlate według rodzajów jego;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stworzył wielkie potwory morskie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wszelkie pływające istoty żywe zgodnie z ich gatunkami,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którymi zapełniły się wody,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wszelkie ptactwo skrzydlate zgodnie z jego gatunkami.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wielkie potwory morskie i wszelkie pływające istoty żywe, których pełno było w wodach, i wszelkie latające ptactwo różnego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wielkie potwory morskie i wszelkie pływające istoty żywe różnego rodzaju, którymi zaroiły się wody, i wszelkie ptactwo skrzydlate, różnego rodzaju.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Bóg olbrzymie zwierzęta morskie i wszelkie żywe istoty pełzające, którymi zaroiły się wody, zgodnie z ich gatunkiem, i wszelkie ptactwo skrzydlate zgodnie z jego gatunkiem.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великих китів і всяку живу душу плазунів, яких вивели води за своїм родом, і всяку крилату птицю за родом.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stworzył owe wielkie potwory; wszelkie żyjące istoty według swojego rodzaju, które się poruszały i którymi zaroiły się wody; oraz wszelkie skrzydlate ptactwo według swojego rodzaju.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stworzenia wielkich potworów morskich i wszelkiej ruszającej się duszy żyjącej, którymi według ich rodzajów zaroiły się wody, i wszelkiego latającego stworzenia skrzydlatego, według jego rodzaju. I Bóg zobaczył,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potwory, </w:t>
      </w:r>
      <w:r>
        <w:rPr>
          <w:rtl/>
        </w:rPr>
        <w:t>תַּנִינִם</w:t>
      </w:r>
      <w:r>
        <w:rPr>
          <w:rtl w:val="0"/>
        </w:rPr>
        <w:t xml:space="preserve"> (taninim): oznacza węża w &lt;x&gt;20 7:9&lt;/x&gt;; krokodyla w &lt;x&gt;330 29:3&lt;/x&gt;; potężne zwierzę w &lt;x&gt;300 51:34&lt;/x&gt;, a w &lt;x&gt;290 27:1&lt;/x&gt; oznacza smoka; z &lt;x&gt;230 148:7&lt;/x&gt; wynika, że chodzi o potwory 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2024-04-25T05:43:25Z</dcterms:modified>
</cp:coreProperties>
</file>