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51"/>
        <w:gridCol w:w="55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uczynił ― Bóg ― dzikie zwierzęta ― ziemi według rodzaju i ― bydło domowe według rodzaju i wszelkie ― pełzające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 według rodzaju ich. I zobaczył ― Bóg, że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[było]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uczynił zwierzęta ziemi według ich rodzajów, bydło według jego rodzajów i wszelkie płazy ziemi* według ich rodzajów – i zobaczył Bóg, że to jest dobre.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stworzył dzikie zwierzęta według ich rodzajów, bydło według jego rodzajów i wszelkie płazy ziemi według ich rodzajów — i uznał to Bóg za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Bóg uczynił zwierzęta ziemi według swego rodzaju i bydło według swego rodzaju, i wszelkie zwierzęta, które pełzają po ziemi według swego rodzaju. I Bóg widział, że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tedy Bóg zwierz ziemski według rodzaju swego; i bydło według rodzaju swego; i wszelki płaz ziemski według rodzaju swego; i widział Bóg, że to było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Bóg bestie ziemne według rodzajów ich, i bydło, i wszelki ziemopłaz, według rodzaju swego. I widział Bóg, że było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uczynił różne rodzaje dzikich zwierząt, bydła i wszelkich zwierząt pełzających po ziemi. I widział Bóg, że były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Bóg dzikie zwierzęta według rodzajów ich, i bydło według rodzaju jego, i wszelkie płazy ziemne według rodzajów ich; i widział Bóg, że to było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uczynił więc różnego rodzaju dzikie zwierzęta,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bydło oraz wszelkie zwierzęta pełzające po ziemi zgodnie z ich gatunkami.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zobaczył, że to było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uczynił różne polne zwierzęta, wszelkie bydło i zwierzęta pełzające. I widział Bóg, że było to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więc Bóg różne dzikie zwierzęta, zwierzęta domowe i płazy ziemne. I widział Bóg, że to jest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Uczynił Bóg dzikie zwierzęta według ich gatunków i bydło według jego gatunków, i wszystkie zwierzęta ruszające się przy ziemi według ich gatunków. I wiedział Bóg, że [to] jest dobre.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сотворив Бог диких звірів землі за родом і скотину за родом і всіх плазунів землі за своїм родом. І побачив Бог, що добре.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utworzył zwierzęta lądowe według swoich rodzajów, bydło według swojego rodzaju, i wszelkie, ziemne płazy, według swojego rodzaju. I Bóg widział, że jest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przystąpił do uczynienia dzikiego zwierzęcia ziemi według jego rodzaju i zwierzęcia domowego według jego rodzaju, i wszelkiego innego poruszającego się zwierzęcia ziemskiego według jego rodzaju. I Bóg zobaczył, że to jest dobre.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wszelkie płazy ziemi, ּ</w:t>
      </w:r>
      <w:r>
        <w:rPr>
          <w:rtl/>
        </w:rPr>
        <w:t>כָל־רֶמֶׂש הָאֲדָמָה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2024-04-20T06:45:02Z</dcterms:modified>
</cp:coreProperties>
</file>