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tak do nich powiedział: Rozradzajcie się i rozmnażajcie! Napełniajcie ziemię i podporządkowujcie ją sobie. Panujcie nad rybami w morzach, nad tym, co lata pod niebem, oraz nad wszelkim zwierzęciem, które pełza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rzekł: Rośćcie i mnóżcie się, i napełniajcie ziemię a czyńcie ją sobie poddaną i panujcie nad rybami morskimi i nad ptastwem powietrznym, i nade wszemi źwierzęty, które się ruchają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im błogosławił, mówiąc do nich: Bądźcie płodni i rozmnażajcie się, abyście zaludnili ziemię i uczynili ją sobie poddaną; abyście panowali nad ptactwem podniebnym, nad rybami morskimi i 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Bóg im pobłogosławił. I powiedział do nich Bóg: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płodni, rozmnażajcie się i zapełniajcie ziemię,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podporządkowujcie ją sobie,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panujcie nad rybami morskimi, nad ptactwem podniebnym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„Bądźcie płodni, mnóżcie się i zaludniajcie ziemię oraz czyńcie ją sobie poddaną. Panujcie nad rybami morskimi, nad ptactwem powietrznym i nad wszelką istotą poruszającą się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Bóg. I rzekł do nich: Płodni bądźcie i mnóżcie się; napełniajcie ziemię i ujarzmiajcie ją. Władajcie rybami morza i ptactwem nieba, i wszelkim zwierzęciem, ruszającym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ich Bóg i powiedział im Bóg: Bądźcie płodni i rozmnażajcie się, i napełnijcie ziemię, posiądźcie ją i panujcie nad rybami morza i nad ptactwem niebieskim, i nad wszystkim co się porusza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im błogosławił oraz Bóg do nich powiedział: Rozradzajcie się, rozmnażajcie, napełniajcie ziemię oraz ją podporządkujcie, i panujcie nad rybami morza, nad ptactwem nieba oraz nad wszelkim zwierzem,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ich pobłogosławił i rzekł do nich Bóg: ”Bądźcie płodni i stańcie się liczni oraz napełnijcie ziemię i opanujcie ją, a także podporządkujcie sobie ryby morskie i latające stworzenia niebios, i wszelkie żywe stworzenie,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2024-04-25T19:50:57Z</dcterms:modified>
</cp:coreProperties>
</file>