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Oto daję wam wszelkie rośliny wydające nasienie, na całej ziemi, oraz wszelkie drzewa, których owoc ma w sobie nasienie — niech wam to służy za pokarm!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Oto dałem wam wszelkie rośliny wydające z siebie nasienie, które są na powierzchni całej ziemi, i wszelkie drzewo mające owoc drzewa, wydające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nasienie —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ziele, wydawające z siebie nasienie, które jest na obliczu wszystkiej ziemi; i wszelkie drzewo, na którym jest owoc drzewa, wydawające z siebie nasienie, będzie wam ku pokarmowi.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 rodzące nasienie na ziemi i wszytkie drzewa, które same w sobie mają nasienie rodzaju swego, aby wam były na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wam daję wszelką roślinę przynoszącą ziarno po całej ziemi i wszelkie drzewo, którego owoc ma w sobie nasienie: dla was będą one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Oto daję wam wszelką roślinę wydającą nasienie na całej ziemi i wszelkie drzewa, których owoc ma w sobie nasienie: niech będzie dla was pokarmem!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wam wszystkie trawy wydające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 na powierzchni całej 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 drzewa, których owoce wydają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„Oto dałem wam wszelkie rośliny na całej ziemi, wydające nasienie, i wszelkie drzewa owocowe, zawierające nasienie.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daję wam wszelkie rośliny rodzące nasiona na całej ziemi i wszelkie drzewa rodzące owoc, który zawiera nasiona, aby wam były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Dałem wam wszelkie rośliny wydające nasienie, które są na powierzchni całej ziemi, i każde drzewo, na którym jest owoc wydający nasienie - [to] będzie dla was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Oto oddaje wam wszelkie ziele, co rozsiewa nasienie i jest na powierzchni całej ziemi oraz wszelkie drzewo, na którym jest owoc drzewa co rozsiewa nasienie; niech wam będą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”Oto dałem wam wszelką roślinność wydającą nasienie, która jest na powierzchni całej ziemi, i wszelkie drzewo, na którym jest owoc drzewa wydający nasienie. Niech wam to służy za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2024-04-27T02:27:33Z</dcterms:modified>
</cp:coreProperties>
</file>