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sklepienie, i oddzielił ― Bóg spośród środka ― wodę, ― będąca poniżej ― sklepienia, i spośród środka ― wodę ― powyżej ― sklepienia.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Bóg sklepienie; oddzielił wody spod sklepienia od wód znad sklepienia –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2024-04-17T05:41:47Z</dcterms:modified>
</cp:coreProperties>
</file>