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43"/>
        <w:gridCol w:w="3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Regaua sto trzydzieści dwa lat i zrodził ― Serucha.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żył trzydzieści dwa lata i zrodził Seruga.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2024-05-05T14:24:12Z</dcterms:modified>
</cp:coreProperties>
</file>