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Lot sobie cały okręg nad Jordanem, i wyruszył Lot na wschód – tak rozdzielili się każdy od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2024-05-21T00:53:43Z</dcterms:modified>
</cp:coreProperties>
</file>