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JAHWE powiedział do Abrama: Podnieś oczy i z miejsca, w którym jesteś, spójrz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Abrama, gdy Lot już odłączył się od niego: Podnieś teraz swe oczy i spójrz z miejsca,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jesteś,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Abrama, potem gdy się odłączył Lot od niego: Podnieś teraz oczy swe, a spojrzyj z miejsca, na któremeś teraz na północy, i na południe, i na wschód,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Abrama, gdy się już był Lot odłączył od niego: Podnieś oczy twoje i pojźrzy z miejsca, na którymeś teraz, na północy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Lota Pan rzekł do Abrama: Spójrz przed siebie i rozejrzyj się z tego miejsca, na którym stoisz, na północ i na południe, na wschód i ku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 po odłączeniu się Lota od niego: Podnieś oczy swoje i spojrzyj z miejsca, na którym jesteś, na północ i na południe, na wschód i na zachód,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powiedział do Abrama: Rozejrzyj się i popatrz z tego miejsca, w którym jesteś,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oddzieleniu się Lota JAHWE powiedział do Abrama: „Podnieś oczy i popatrz z miejsca, na którym stoisz: na północ i 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odłączeniu się Lota Jahwe tak przemówił do Abrama: - Podnieś oczy i z miejsca, na którym się znajdujesz, spójrz na północ i 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tym, jak Lot oddzielił się od Awrama, Bóg powiedział do [Awrama]: Rozejrzyj się z tamtego miejsca, gdzie jesteś, spójrz - na północ, na południe, na wschód i na zachód,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Abrama, po odłączeniu się od niego Lota: Podnieś twoje oczy i spójrz z miejsca na którym się znajdujesz na północ, na południe,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Abrama, gdy już Lot się od niego odłączył: ”Proszę cię, podnieś oczy i spójrz z miejsca, gdzie jesteś, na północ i na południe, i na wschód,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2024-05-20T22:50:35Z</dcterms:modified>
</cp:coreProperties>
</file>