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tę ziemię, którą widzisz, dam tobie i twojemu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bowiem ziemię, którą ty widzisz, dam tobie,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ziemię, którą widzisz, tobie dam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widzisz, dam tobie i potomstwu twemu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tę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twemu potomstwu dam na zawsze całą tę ziemię, którą teraz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całą tę ziemię, którą widzisz, dam na zawsze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всю землю, яку ти бачиш, тобі Я її дам і твоєму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całą ziemię, którą widzisz, oddam ją tobie i twojemu rodowi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całą tę krainę, na którą patrzysz, daję tobie i twemu potomstwu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2024-05-21T08:57:17Z</dcterms:modified>
</cp:coreProperties>
</file>