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twoje potomstwo niczym proch ziemi. Trudno będzie je zliczyć, tak jak trudno jest zliczyć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rozmnożę twoje potomstwo jak proch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będzie mógł zliczyć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nasienie twoje jako proch ziemi; bo jeźli kto będzie mógł zliczyć proch ziemi, tedy i nasienie twoje zliczone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nasienie twoje jako proch ziemie: jeśli kto z ludzi może zliczyć proch ziemie, nasienie też twoje zliczyć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potomstwo uczynię licznym jak pył ziemi; jeśli ktoś może policzyć pył ziemi, policzone też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potomstwo twoje jak proch ziemi, tak że jeśli kto zdoła policzyć proch ziemi, również potomstwo twoje będzie mogło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uczynię tak liczne jak proch ziemi. Jeżeli ktoś zdoła policzyć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twoje potomstwo jak proch ziemi. Gdyby ktoś mógł zliczyć proch ziemi, będzie mógł zliczyć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rozmnożę jak proch ziemi; gdyby ktoś potrafił zliczyć ten ziemski proch, tylko wówczas i twoje potomstwo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twoje potomstwo jak proch ziemi - jeśli człowiek będzie mógł przeliczyć proch ziemi, to twoje potomstwo też będzie mogło być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твоє насіння, як пісок землі. Якщо хтось може почислити пісок землі, і твоє насіння буде почислене.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ród uczynię jak proch ziemi; tak wielki, że gdyby ktoś zdołał zliczyć proch ziemi i twój ród będzie 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potomstwo jak drobinki prochu ziemi, tak iż jeśliby człowiek potrafił policzyć drobinki prochu ziemi, to można by też policzyć twoje potomstwo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2024-05-21T08:57:05Z</dcterms:modified>
</cp:coreProperties>
</file>