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5"/>
        <w:gridCol w:w="3092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przejdź tę ziemię wzdłuż i wszerz, bo tobie ją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przejdź tę ziemię wzdłuż i wszerz, bo właśnie tobie ją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przejdź tę ziemię wzdłuż i wszerz, bo dam ci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Wstańże, schodź tę ziemię wzdłuż i wszerz, bo ją tobie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a schodź ziemię w dłużą i w szerzą jej: bo ją tobie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przejdź ten kraj wzdłuż i wszerz: tobie go oddaję.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przejdź ten kraj wzdłuż i wszerz, bo tobie go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zatem, przejdź tę ziemię wzdłuż i wszerz, gdyż dam ją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przejdź ten kraj wzdłuż i wszerz, gdyż daję go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i wędruj po tym kraju wzdłuż i wszerz; dam go bowiem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Wstań, przejdź [tę] ziemię wzdłuż i wszerz! Bo tobie ją dam.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пройди землю по її довжині і по ширині, бо тобі її 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obejdź ten kraj wzdłuż i wszerz, ponieważ tobie go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obejdź tę ziemię wzdłuż i wszerz, gdyż daję ją tobie”.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2024-05-17T14:30:34Z</dcterms:modified>
</cp:coreProperties>
</file>