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2"/>
        <w:gridCol w:w="3307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zasobny* w stada, w srebro i w złoto.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zaś posiadał wiele stad, srebra oraz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bogaty w bydło,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bogaty w bydło, w srebro, i w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barzo bogaty w osiadłości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Abram już bardzo zasobny w trzody,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już bardzo zasobny w trzody,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był bardzo bogaty, miał wiele zwierząt,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był bardzo bogaty: miał wiele bydła,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Abram bardzo bogaty w trzody, w 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był bardzo bogaty, [miał] stada, srebro i złoto.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Аврам же був дуже богатий скотиною і сріблом і золотом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Abram był bardzo bogaty w stada, oraz w 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zaś był bardzo zasobny w stada i srebro, i 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bardzo ciężki, ּ</w:t>
      </w:r>
      <w:r>
        <w:rPr>
          <w:rtl/>
        </w:rPr>
        <w:t>כָבֵד מְאֹד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2024-05-17T12:38:17Z</dcterms:modified>
</cp:coreProperties>
</file>