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był bardzo zasobny* w stada, w srebro i w złoto.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bardzo ciężki, ּ</w:t>
      </w:r>
      <w:r>
        <w:rPr>
          <w:rtl/>
        </w:rPr>
        <w:t>כָבֵד מְאֹד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2024-05-17T16:04:49Z</dcterms:modified>
</cp:coreProperties>
</file>