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ze swoimi postojami,* z Negebu aż do Betel, do miejsca, gdzie był na początku jego namiot, między Betel a 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2024-05-17T16:20:56Z</dcterms:modified>
</cp:coreProperties>
</file>