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Abram miał dziewięćdziesiąt dziewięć lat, że ukazał się Abramowi JAHWE i powiedział do niego: Ja jestem Bóg Wszechmocny,* ** przechadzaj się przed moim obliczem*** **** i bądź nienaganny.*****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 do niego: Ja jestem Bogiem Wszechmocnym, żyj blisko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bądź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miał dziewięćdziesiąt dziewięć lat, JAHWE ukazał się Abramowi i powiedział do niego: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Wszechmogącym. Chodź przed moim obliczem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Abramowi dziewięćdziesiąt lat i dziewięć lat, ukazał się Pan Abramowi, i rzekł do niego: Jam jest Bóg Wszechmogący; chodź przed obliczem mojem, a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Zaczym gdy dziewiącidziesiąt i dziewiąci lat być począł, ukazał mu się JAHWE i rzekł do niego: Jam Bóg wszechmogący: chodź przede mną a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miał dziewięćdziesiąt dziewięć lat, ukazał mu się Pan i rzekł do niego: Jam jest Bóg Wszechmogący. Służ Mi i bądź nieskazitelny,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miał dziewięćdziesiąt dziewięć lat, ukazał się Pan Abramowi i rzekł do niego: Jam jest Bóg Wszechmogący, trwaj w społeczności ze mną i bądź doskonały!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powiedział: Ja jestem Bóg Wszechmogący. Żyj świadomy Mojej obecności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powiedział: „Ja jestem Bogiem Wszechmocnym. Żyj ze Mną w zażyłości i bądź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Abram liczył dziewięćdziesiąt dziewięć lat, ukazał mu się Jahwe i powiedział do niego: - Jam jest Bóg Wszechmogący. Postępuj zawsze według mojej woli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Awram miał dziewięćdziesiąt dziewięć lat, Bóg objawił się Awramowi i powiedział do niego: Ja jestem Bóg Wszechmogący; chodź przede Mną i bądź doskonały.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Аврамові девятдесять девять літ, і зявився Господь Аврамові і сказав йому: Я є Бог твій. Добре вгоди передімною і будь непорочним,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Abram miał dziewięćdziesiąt dziewięć lat, ukazał się Abramowi WIEKUISTY oraz do niego powiedział: Ja jestem Bóg Wszechpotężny, chodź przede mną oraz bądź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Abramowi ukazał się JAHWE i rzekł do niego: ”Jam jest Bóg Wszechmocny. Chodź przede mną i okaż się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szaddaj), przetłumaczone tak zgodnie z tradycją zapoczątkowaną przez Hieronima. Co do tłumaczenia Bóg Niezawisły (l. Suwerenny) oraz zn. wyrażenia, zob. &lt;x&gt;10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28:3&lt;/x&gt;; &lt;x&gt;10 35:11&lt;/x&gt;; &lt;x&gt;10 43:14&lt;/x&gt;; &lt;x&gt;10 48:3&lt;/x&gt;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przechadzaj się przed moim obliczem, </w:t>
      </w:r>
      <w:r>
        <w:rPr>
          <w:rtl/>
        </w:rPr>
        <w:t>הִתְהַּלְֵך לְפָנַי</w:t>
      </w:r>
      <w:r>
        <w:rPr>
          <w:rtl w:val="0"/>
        </w:rPr>
        <w:t xml:space="preserve"> : idiom: żyj w bliskości ze Mną, zob. &lt;x&gt;10 17:18&lt;/x&gt;.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5:22&lt;/x&gt;; &lt;x&gt;10 6:9&lt;/x&gt;; &lt;x&gt;90 2:30&lt;/x&gt;; &lt;x&gt;90 12:2&lt;/x&gt;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doskonały.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2024-05-21T17:45:50Z</dcterms:modified>
</cp:coreProperties>
</file>