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moje przymierze, którego będziecie przestrzegać między Mną a między wami i między twoim potomstwem po tobie: obrzezany będzie u was każdy mężczyzna.*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przymierze, którego macie przestrzegać, zawarte między Mną a wami oraz waszym potomstwem po was: Będzie u was obrzezany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przymierze, które będziecie zachowywać, między mną a wami i między twoim potomstwem po tobie: Każdy mężczyzna wśród was ma być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przymierze moje, które zachowywać będziecie, między mną, i między wami, i między nasieniem twojem po tobie, aby był obrzezany między wami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przymierze moje, które zachowacie między mną a wami i nasieniem twym po tobie: obrzezany będzie z was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będziecie zachowywali między Mną a wami, czyli twoim przyszłym potomstwem, polega na tym: wszyscy wasi mężczyźni mają być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przymierze moje, przymierze między mną a wami i potomstwem twoim po tobie, którego macie dochować: obrzezany zostanie u was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wami i twoim potomstwem, które przyjdzie po tobie, przestrzegajcie go: Wszyscy wasi męscy potomkowie mają być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przymierze, którego ty i twoje potomstwo będziecie przestrzegać między Mną a wami: wszyscy wasi mężczyźni mają być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przymierze moje, które macie zachowywać między mną a wami, czyli między twoim potomstwem: każdy wasz mężczyzna ma być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którego będziecie strzegli, pomiędzy Mną i wami, i twoim potomstwem po tobie: każdy męski potomek u was [będzie] obrzezany.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завіт, який зберігатимеш між мною і вами, і між насінням твоїм після тебе в їх поколіннях. Обріжеться кожний з вас чоловічого 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Przymierze, którego będziecie przestrzegać, pomiędzy Mną a wami oraz twoim potomstwem po tobie: Cała płeć męska ma być u was obrzezaną.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przymierze, które będziecie zachowywać, między mną a wami, jak również twoim potomstwem po tobie: Każdy mężczyzna spośród was ma się dać obrzezać.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Obrzezanie, </w:t>
      </w:r>
      <w:r>
        <w:rPr>
          <w:rtl/>
        </w:rPr>
        <w:t>מּולָה</w:t>
      </w:r>
      <w:r>
        <w:rPr>
          <w:rtl w:val="0"/>
        </w:rPr>
        <w:t xml:space="preserve"> (mula h), ma też znaczenie idiomatyczne, zob. &lt;x&gt;20 6:12&lt;/x&gt;; &lt;x&gt;30 26:41&lt;/x&gt;; &lt;x&gt;50 10:16&lt;/x&gt;;&lt;x&gt;50 30:6&lt;/x&gt;; &lt;x&gt;300 6:10&lt;/x&gt;; &lt;x&gt;510 7:51&lt;/x&gt;; por. obrzezanie Chrystusowe, ἡ περιτομή τοῦ Χριστοῦ,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7:8&lt;/x&gt;; &lt;x&gt;520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2024-05-21T16:44:23Z</dcterms:modified>
</cp:coreProperties>
</file>